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5c1c" w14:textId="98f5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Кызылординской области от 23 декабря 2021 года № 116 "О бюджете сельского округа Акай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марта 2022 года № 144.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Акай на 2022-2024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Акай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89 029,1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9 506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78 023,1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135 836,4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-46 807,3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46 807,3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46 807,3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2-1, 2-2, 2-3 нового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возврат неиспользованных (недоиспользованных) целевых трансфертов, выделенных из Национального фонда Республики Казахстан в 2021 году в районный бюджет в сумме 38 833,7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возврат неиспользованных (недоиспользованных) целевых трансфертов, выделенных из областного бюджета в 2021 году в районный бюджет в сумме 0,1 тысяч тенге.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Предусмотреть возврат неиспользованных (недоиспользованных) целевых трансфертов, выделенных из районного бюджета в 2021 году в районный бюджет в сумме 5 492 тысяч тенге.".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марта 2022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116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марта 2022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116</w:t>
            </w:r>
          </w:p>
        </w:tc>
      </w:tr>
    </w:tbl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Акай на 2022 год за счет районного бюджета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среднего ремонта улицы Балгынбаева, выделенной по программе "Ауыл ел бесігі" в 2021 году (неоплаченные обязательства)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дизельного топлива для сельского клуба дополнительно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