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dffe" w14:textId="155d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23 декабря 2021 года № 118 "О бюджете сельского округа Акжар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марта 2022 года № 145.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 на 2022-2024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72 408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–130;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70 443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74 684,2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-2 276,2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2 276,2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2 276,2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районного бюджета в 2021 году в районный бюджет в сумме 0,2 тысяч тенге.".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-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118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118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2022 год за счет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дизельного топлива для сельского клуба дополнительно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