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26f2c" w14:textId="fb26f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Кармакшинского районного маслихата Кызылординской области от 23 декабря 2021 года № 120 "О бюджете сельского округа Дауылколь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25 марта 2022 года № 146.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23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Дауылколь на 2022-2024 годы"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Дауылколь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76 992,2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2 728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74 239,2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77 561,1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-568,9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568,9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568,9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нового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Предусмотреть возврат неиспользованных (недоиспользованных) целевых трансфертов, выделенных из районного бюджета в 2021 году в районный бюджет в сумме 0,6 тысяч тенге.".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марта 2022 года № 146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120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Дауылколь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марта 2022 года №146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120</w:t>
            </w:r>
          </w:p>
        </w:tc>
      </w:tr>
    </w:tbl>
    <w:bookmarkStart w:name="z4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Дауылколь на 2022 год за счет районного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6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14 045,2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капитальный ремонт улицы А.Куланбаева в Дауылкольском сельском округе, получение экспертного заключения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Экспертив качества работ и материалов автомобильного дорога по улице Бегим би Сарбасулы Дауылкольского селского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земельного акта и оформление документацию государственная регистрация улиц (А.Куланбаева, Каракисык Косулы, Нурмагамбет Жанаева ) и в Дауылкольском сельком округе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дополнение к оплате уличного освещения в Дауылкольском сельком округе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дизельного топлива для сельского клуба дополнительно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установка электро трансформатора КТПН для села Турмагамбет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