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d920" w14:textId="b31d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Кызылординской области от 23 декабря 2021 года № 121 "О бюджете сельского округа Актобе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25 марта 2022 года № 147.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Кызылординской области от 23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Актобе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Актобе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66 085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64 434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67 783,4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-1 698,4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1 698,4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1 698,4 тысяч тенге.".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марта 2022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2021 года № 121</w:t>
            </w:r>
          </w:p>
        </w:tc>
      </w:tr>
    </w:tbl>
    <w:bookmarkStart w:name="z4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Актобе на 2022 год за счет районного бюджета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 по новой системе оплаты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дизельного топлива для сельского клуба дополнительно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