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ea6b" w14:textId="be8e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от 23 декабря 2021 года № 123 "О бюджете сельского округа Кармакшы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Кармакшы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63 999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66 043,9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553,9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0,3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123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123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2022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дизельным топливом для полива сельского округа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