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86e23" w14:textId="f586e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Кармакшинского районного маслихата Кызылординской области от 23 декабря 2021 года № 126 "О бюджете сельского округа Иркол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25 марта 2022 года № 152.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Иркол на 2022-2024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Иркол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48 808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48 021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49 260,3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-452,3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452,3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452,3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2-1, 2-2 нового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возврат неиспользованных (недоиспользованных) целевых трансфертов, выделенных из областного бюджета в 2021 году в районный бюджет в сумме 0,2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Предусмотреть возврат неиспользованных (недоиспользованных) целевых трансфертов, выделенных из районного бюджета в 2021 году в районный бюджет в сумме 0,1 тысяч тенге.".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марта 2022 года №152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126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Иркол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марта 2022 года №152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126</w:t>
            </w:r>
          </w:p>
        </w:tc>
      </w:tr>
    </w:tbl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Иркол на 2022 год за счет районного бюджета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получение экспертного заключения на работы по освещению улицы Достык сельского округа Иркол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