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d297" w14:textId="94cd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118 "О бюджете сельского округа Акжар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2022 года № 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73 007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75 283,2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-2 276,2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–2 276,2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