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e1c5" w14:textId="e9be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№122 "О бюджете сельского округа Т.Комекбаев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15 июня 2022 года № 189.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Т.Комекбаев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69 176,8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2 752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66 414,8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70 294,3 тысяч тенге;".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2022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122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2022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122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Т.Комекбаев на 2022 год за счет районного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государственную регистрацию 7 водозаборных скважин в сельском округе Т.Комекбаев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установке арки на аллее сельского округа Т.Комекбаев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монтажные работы 1 трансформатора КТПН в селе Т. 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спортивной площадки в сельском округе Т.Комекбаев (приобретение необходимых строительных материалов)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культурное мероприятие сельскому клубу Комекбаев, посвященное 100-летию основателя совхоза Жанакала Каратая Куанбаева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