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40346" w14:textId="8f403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Кармакшинского районного маслихата Кызылординской области от 23 декабря 2021 года № 126 "О бюджете сельского округа Иркол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15 июня 2022 года № 193.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Кармакшинский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Кызылординской области от 23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126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Иркол на 2022-2024 годы"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49 338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977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48 351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49 790,3 тысяч тенге;".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Кармакшинского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июня 2022 года № 193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126</w:t>
            </w:r>
          </w:p>
        </w:tc>
      </w:tr>
    </w:tbl>
    <w:bookmarkStart w:name="z2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Иркол на 2022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июня 2022 года № 193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126</w:t>
            </w:r>
          </w:p>
        </w:tc>
      </w:tr>
    </w:tbl>
    <w:bookmarkStart w:name="z3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Иркол на 2022 год за счет районного бюджета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13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6 658,0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 по новой системе оплаты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и получение экспертного заключения на работы по освещению улицы Достык сельского округа Иркол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системы оповещения (сирена)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