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a175" w14:textId="ef7a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116 "О бюджете сельского округа Акай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Акай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87 968,6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14 595,5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72 623,1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134 775,9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