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90a8" w14:textId="8a39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 118 "О бюджете сельского округа Акжар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17 августа 2022 года № 208.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Акжар на 2022-2024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73 182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2 523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–130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70 443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75 458,2 тысяч тенге;".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2022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118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