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a403b" w14:textId="92a40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Кызылординской области от 23 декабря 2021 года № 119 "О бюджете сельского округа Жанажол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17 августа 2022 года № 209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23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Жанажол на 2022-2024 годы"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66 345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4 044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62 038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71 463,9 тысяч тенге;".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августа 2022 года № 209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119</w:t>
            </w:r>
          </w:p>
        </w:tc>
      </w:tr>
    </w:tbl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Жанажол на 2022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августа 2022 года № 209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119</w:t>
            </w:r>
          </w:p>
        </w:tc>
      </w:tr>
    </w:tbl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Жанажол на 2022 год за счет районного бюджета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3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документации, проведение экспертизы уличного освещения в селе Дур Онгар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приобретение дизельного топлива в сельский клуб Жанажол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