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151a" w14:textId="6b91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121 "О бюджете сельского округа Актобе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70 500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64 434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72 198,4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