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1a9e1" w14:textId="891a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Кызылординской области от 23 декабря 2021 года № 122 "О бюджете сельского округа Т.Комекбаев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17 августа 2022 года № 212.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23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Т.Комекбаев на 2022-2024 годы"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69 497,8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2 987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66 414,8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70 615,3 тысяч тенге;".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августа 2022 года № 212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122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Т.Комекбаев на 2022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