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b626" w14:textId="aecb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126 "О бюджете сельского округа Иркол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августа 2022 года № 216.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Иркол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61 869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60 882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62 321,3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2022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126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Иркол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2022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126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Иркол на 2022 год за счет республиканского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2022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126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Иркол на 2022 год за счет районного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получение экспертного заключения на работы по освещению улицы Достык сельского округа Иркол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системы оповещения (сирена)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освещению улицы Достык сельского округа Иркол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