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b7d8" w14:textId="f9cb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127 "О бюджете сельского округа Жосалы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августа 2022 года № 217.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Жосалы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53 416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52 137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53 633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127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