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bd7c" w14:textId="02cb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30 марта 2018 года № 162 "Об утверждении методики оценки деятельности административных государственных служащих корпуса "Б" государственного учреждения "Аппарат маслихата Кармакшинского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30 сентября 2022 года № 227. Утратило силу решением Кармакшинского районного маслихата Кызылординской области от 28 апреля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30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Кармакшинского района" (зарегистрировано в Реестре государственной регистрации нормативных правовых актов под №6254) следующее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Кармакшинского района"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(информационный системы) по персоналу государственной службы либо системы электронного документооборота в сроки, указанные в пункте 40 настоящей Методики.".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