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736a" w14:textId="d627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2022 года № 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25992)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20 598 996,1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1 459 204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11 995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4 635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19 123 162,1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21 324 025,4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20598996,1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19123162,1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19001349,2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21324025,4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787 245,7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"Контракт поколении"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службы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войны,ветераны,приравненные по льготам к ветеранам Великой Отечественной войны,ветераны труда и другие лица, на которых распростроняется действия закона Республики Казахстан от 6 мая 2020 года "О ветеранах"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центра поддержки малообеспеченным семьям "Бақытты отбасы"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жилищной помощи гражданам Республики Казахстан проживающих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индивидуальных помощников, предоставляющих услуги инвалидам І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военный пограничный пост Косшын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в центр военного пограничного поста Шопанказган-центральный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ввод в эксплуатацию опреснительной установки на военный пограничный пункт Жанадария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ремонта автомобильной дороги районного значения "Самара-Шымкент-Акжар-Комекбаев"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Есетова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Сырдария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Адиловой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Байзакова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Изтилеуова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Кобеева, Шегебаева, Сейфуллина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Тауелсиздик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Мусиркегенов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переулка Жаназарова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Ауезова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улицы Сексенбаева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игровых площадок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872 666,5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392 379,0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железобетонных лотков канала Восток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кенте Жосалы,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с.Акай,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1 659 912,2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2 246 857,0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1 252 306,0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802 403,0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3 416 230,0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Байқоңыр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923 783,0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водозаборного сооружения в населенном пункте Кармакшы,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Т. Комекбаев,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Алдашбай Ахун,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Торетам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5 663 087,0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