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a839" w14:textId="756a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114 "О бюджете поселка Жосалы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08 ноября 2022 года № 230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Жосалы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Жосалы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618 217,8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46 198,6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464,4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568 137,8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630 435,1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-12 217,3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12 217,3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12 217,3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ноября 2022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114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ноября 2022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114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2022 год за счет районного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242 077,1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Тайшыкби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устройству тротуара по улице Тайшыкби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устройству железобетонныхлатков на арычные сети по улице Тайшык би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малых архитектурных форм по улице Тайшыкби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работ по откачке воды из реки Сырдарья с целью наполнения водой озера Сарыозек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автостоянки и установка железобетонных лотков на улицу Кошербаева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устройству железобетонного лотка на канале Шыгыс в поселке Жосалы (софинансирование)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Прокладка линий электропередач к насосам для подачи поливной воды по улицам Батыс, Г. Муратбаева, Амангельды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товаров для проведения электросетей уличного освещения по улице Амангельды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проведение экспертизы на уличное освещение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среднего ремонта улицы Абая по программе "Ауыл-ел бесігі", выделенной в 2021 году в поселке Жосалы (неоплаченные обязательства)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аллеи Казах Хандыгы в поселке Жосалы, посадка саженцев деревьев, уход до осени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 улиц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Тайшыкби в поселке Жосалы (укладка асфальта)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укладке газона на футбольные поля в п. Жосалы в количестве 4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благоустройству улиц поселка Жосалы(установка билбордов 24,00х4,80м -1594,9 тыс. т; 12,00х4,80м-3500,1 тыс. т; 6,00х3,00м по 10 штук-9218,3 тыс. 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подметальную машину ППМ 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укладке песчано-гравийной смеси на переулок СейтжанАхуна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укладке песчано-гравийной смеси на переулок Мусирбаева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электротоваров и светодиодных светильников для уличного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Жосалы, праздничное оформление центральной площади и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зимнее время автомобильных дорог улиц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переулка Б. Момышулы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