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25e7" w14:textId="a1c2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23 декабря 2021 года № 115 "О бюджете поселка Торетам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08 ноября 2022 года № 231.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Торетам на 2022-2024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119 590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47 753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70 233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162 859 тысяч тенге;".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8 " ноября 2022 года № 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115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функцинирования автомобильных дорог в городах районного значяения,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8 " ноября 2022 года № 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115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Торетам на 2022 год за счет республиканского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8 " ноября 2022 года № 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115</w:t>
            </w:r>
          </w:p>
        </w:tc>
      </w:tr>
    </w:tbl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Торетам на 2022 год за счет районного бюджета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запасных частей для уличного освещения в аппарат акима роселка Торетам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необходимых запасных частей для малых архитектурных построек, расположенных в поселке Торетам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дорожных знаков для улиц поселка Торетам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