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b804b" w14:textId="a7b80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Кызылординской области от 23 декабря 2021 года №117 "О бюджете сельского округа ІІІ Интернационал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08 ноября 2022 года № 232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Кармакшинского районного маслихата Кызылординской области от 23 декабря 2021 года №117 "О бюджете сельского округа ІІІ Интернационал на 2022-2024 годы" следующие изменения: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73 143,4 тысяч тенге, в том числе: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7 289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3 168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62 686,4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105 906,2 тысяч тенге;".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Кармакшинского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8 " ноября 2022 года №232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№117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ІІІ Интернационал на 2022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-32762,8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