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eff6" w14:textId="fe0e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124 "О бюджете сельского округа Алдашбай Ахун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2022 года № 235.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2022-2024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85 288,1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84 199,1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85 580,9 тысяч тенге;".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124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функцинирования автомобильных дорог в городах районного значяения,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8 " ноября 2022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124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Алдашбай Ахун на 2022 год за счет районного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получении государственной экспертизы на освещение по улицам Ш.Шегебаева, О.Шораякулы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О.Шораякулы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колодцев в селе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Тәуелсіздік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улицы Тәуелсіздік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электроэнергии освещения улиц О.Шораякулы, Тәуелсіздік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работникам аппарата акима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служебного автомобиля аппарата акима сельского округа Алдашбай Ахун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