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8a9a6" w14:textId="bb8a9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Кармакшинского районного маслихата Кызылординской области от 23 декабря 2021 года № 113 "О районном бюджете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Кызылординской области от 15 декабря 2022 года № 238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Кармакшинский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Кармакшинского районного маслихата Кызылординской области от 23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113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2022-2024 годы" (зарегистрировано в Реестре государственной регистрации нормативных правовых актов под № 162852)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20 546 484 тысяч тенге, в том числе: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1 459 204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11 995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4 635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19 070 650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21 271 513,3 тысяч тенге;".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Кармакшинского 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Ә.Қошалақов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"15" декабря 2022 года № 238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2021 года № 113</w:t>
            </w:r>
          </w:p>
        </w:tc>
      </w:tr>
    </w:tbl>
    <w:bookmarkStart w:name="z2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20546484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618990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600690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19070650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121812,9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121812,9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18948837,1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18948837,1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21271513,3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1437159,5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352520,3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292310,3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284036,3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322700,6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293295,6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40258,4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251392,7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49822,2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49822,2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49589,2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712116,4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543326,4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432834,4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15166,5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14411,5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14411,5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14411,5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16263,7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2822558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445252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445252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445252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2257249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2257249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1213253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2228415,2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1474379,6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1461883,6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1341512,3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120371,3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673423,6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633527,6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6481,6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627046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622668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126510,5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96362,5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1505579,3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5379,3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5379,3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5379,3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79281,5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79281,5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79281,5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79281,5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171968,1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126635,1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126635,1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93434,1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1225827,7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270322,3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270322,3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270322,3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955505,4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45197,8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45197,8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132512,2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132512,2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777795,4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777795,4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11008304,8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11008304,8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11008304,8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48628,6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10145450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612114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202112,2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99803,6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230336,6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230336,6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230336,6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230336,6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230336,6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-824832,9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824832,9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725640,9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725640,9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725640,9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"15" декабря 2022 года № 238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2021 года № 113</w:t>
            </w:r>
          </w:p>
        </w:tc>
      </w:tr>
    </w:tbl>
    <w:bookmarkStart w:name="z3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в районный бюджет на 2022 год, выделенные за счет областного бюджета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13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769 182,7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государственных служащих по новой системе оплаты труда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249 973,0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краткосрочное профессиональное обучение рабочих кадров по востребованным на рынке труда профессиям и навыкам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22 423,0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 "Первое рабочее место"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 "Контракт поколении"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2 199,0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молодежную практику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на развитие службы "Инватакси"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9 401,0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единовременной социальной помощи ветеранам Великой Отечественной войны,ветераны,приравненные по льготам к ветеранам Великой Отечественной войны,ветераны труда и другие лица, на которых распростроняется действия закона Республики Казахстан от 6 мая 2020 года "О ветеранах"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социальной помощи для обучения студентов из числа семей социально-уязвимых слоев населения по востребованным в регионе специальностям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28 790,0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социальной помощи для больных туберкулезом, находящихся на поддерживающей фазе лечения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22 447,0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социальной помощи детям, состоящим на диспансерном учете с гематологическими заболеваниями, включая гемобластозы и апластическую анемию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деятельности центра поддержки малообеспеченным семьям "Бақытты отбасы"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18 899,0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жилищной помощи гражданам Республики Казахстан проживающих в городе Байконыр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110 348,0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услуг индивидуальных помощников, предоставляющих услуги инвалидам І группы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91 473,0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Сбор, доставка и пуск опреснительной установки на военный пограничный пост Косшын Кармакшинского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13 296,0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Сбор, доставка и пуск опреснительной установки в центр военного пограничного поста Шопанказган-центральный Кармакшинского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Сбор, доставка и ввод в эксплуатацию опреснительной установки на военный пограничный пункт Жанадария Кармакшинского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ремонта автомобильной дороги районного значения "Самара-Шымкент-Акжар-Комекбаев" Кармакшинского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улицы Есетова в поселке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2 822,5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Средний ремонт улицы Сырдария в поселке Жосалы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2 823,6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Средний ремонт улицы Адиловой в поселке Жосалы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1 742,4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Средний ремонт улицы Байзакова в поселке Жосалы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1 410,9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Средний ремонт улицы Изтилеуова в поселке Жосалы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4 040,3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Средний ремонт улиц Кобеева, Шегебаева, Сейфуллина в поселке Жосалы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11 294,2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Средний ремонт улицы Тауелсиздик в поселке Жосалы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4 519,2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улицы Мусиркегенов в поселке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7 203,1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улицы переулка Жаназарова в поселке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6 169,3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Средний ремонт улицы Ауезова в поселке Жосалы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16 366,3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Благоустройства улицы Сексенбаева в поселке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41 375,7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детских игровых площадок в поселке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35 144,2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улицы Сырлытам в поселке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6 458,0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переулок улицы Батыс в поселке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322 366,4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50-ти квартирных жилых домов в городе Байконур Кызылординской области. Благоустройство.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67 774,1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пяти 50-ти квартирных жилых домов в городе Байконур Кызылординской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252 664,4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наружными сетями электроснабжения для "Рыбный цех" Кармакшинского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установке железобетонных лотков канала Восток в поселке Жосалы Кармакшинского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5-ти 50-ти квартирных жилых домов в городе Байконыр Кызылординской области. Науржные сети водоснабжения и канализации.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5-ти 50-ти квартирных жилых домов в городе Байконыр Кызылординской области. Сети газоснабжения.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5-ти 50-ти квартирных жилых домов в городе Байконыр Кызылординской области. Сети электроснабжения.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5-ти 50-ти квартирных жилых домов в городе Байконыр Кызылординской области. Сети теплоснабжения.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физкультурно-оздоровительного комплекса в кенте Жосалы, Кармакшинского района, Кызылординской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49 625,4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физкультурно - оздоровительного комплекса в с.Акай, Кармакшинского района Кызылординской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 системы отопления средней школы № 30 Кармакшинского района Кызылординской области с жидкого на газообразное топливо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8 066,0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"Реконструкция котельной Кармакшинской районной больницы", расположенной по адресу: Кызылординская область, с. Жосалы, ул. Абая, 105"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5 185,2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1 091 549,1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"15" декабря 2022 года № 238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2021 года № 113</w:t>
            </w:r>
          </w:p>
        </w:tc>
      </w:tr>
    </w:tbl>
    <w:bookmarkStart w:name="z4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в районный бюджет на 2022 год, выделенные за счет республиканского бюджета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15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2 012 679,0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400 695,0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21 110,0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инвалидов в Республике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84 784,0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продуктивной занятости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1 128 660,0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326 957,0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гарантированного трансферта из Национального фонда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801 703,0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151 613,0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77 097,0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гарантированного трансферта из Национального фонда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74 516,0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172 498,0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79 090,0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гарантированного трансферта из Национального фонда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93 408,0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49 661,0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медицинских работников государственных организаций в сфере физической культуры и спорта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эффективности деятельности депутатов маслихатов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1 667,0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развитие, 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4 166 259,0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Национального фонда Республики Казахстан: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пяти 50-ти квартирных жилых домов в городе Байқоңыр Кармакшинского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923 783,0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физкультурно-оздоровительного комплекса в поселке Жосалы Кармакшинского района Кызылординской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180 000,0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физкультурно-оздоровительного комплекса в селе Акай Кармакшинского района Кызылординской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360 000,0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республиканского бюджета: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наружными сетями электроснабжения для "Рыбный цех" Кармакшинского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270 000,0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гарантированного трансферта из Национального фонда Республики Казахстан: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физкультурно-оздоровительного комплекса в поселке Жосалы Кармакшинского района Кызылординской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47 676,0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физкультурно-оздоровительного комплекса в селе Акай Кармакшинского района Кызылординской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138 493,0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расширение водозаборного сооружения в населенном пункте Кармакшы, Кармакшинского района, Кызылординской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195 908,0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водозаборного сооружения в населенном пункте Т. Комекбаев, Кармакшинского района, Кызылординской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241 293,0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водозаборного сооружения в населенном пункте Алдашбай Ахун, Кармакшинского района, Кызылординской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189 845,0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подводящего газопровода и внутриквартальных газораспределительных сетей в населенном пункте Торетам Кармакшинского района Кызылординской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800 000,0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подводящего газопровода и внутриквартальных газораспределительных сетей в населенном пункте Акай Кармакшинского района Кызылординской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700 000,0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 системы отопления средней школы № 30 Кармакшинского района Кызылординской области с жидкого на газообразное топливо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72 594,0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"Реконструкция котельной Кармакшинской районной больницы", расположенной по адресу: Кызылординская область, с. Жосалы, ул. Абая, 105"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46 667,0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6 178 938,0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