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249799" w14:textId="a24979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Кармакшинского районного маслихата Кызылординской области от 23 декабря 2021 года № 114 "О бюджете поселка Жосалы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Кармакшинского районного маслихата Кызылординской области от 15 декабря 2022 года № 239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Кармакшинский районный маслихат Кызылординской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Кармакшинского районного маслихата Кызылординской области от 23 декабря 2021 года </w:t>
      </w:r>
      <w:r>
        <w:rPr>
          <w:rFonts w:ascii="Times New Roman"/>
          <w:b w:val="false"/>
          <w:i w:val="false"/>
          <w:color w:val="000000"/>
          <w:sz w:val="28"/>
        </w:rPr>
        <w:t>№ 114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поселка Жосалы на 2022-2024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поселка Жосалы на 2022-2024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616 008,5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48 969,4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464,4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3 877,9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562 696,8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628 225,8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-12 217,3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12 217,3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–12 217,3 тысяч тенге;".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Приложения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указанному решению изложить в новой редакции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Кармакшинского районного маслихата: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Ә.Қошалақов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"15" декабря 2022 года № 239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"23" декабря 2021 года № 114</w:t>
            </w:r>
          </w:p>
        </w:tc>
      </w:tr>
    </w:tbl>
    <w:bookmarkStart w:name="z36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Жосалы на 2022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616008,5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48969,4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35574,5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сдачи в аренду имущества, находящегося в собственности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562696,8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562696,8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562696,8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628225,8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137496,4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137496,4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137496,4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214374,8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214374,8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214374,8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42551,4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155952,4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87749,9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87749,9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87749,9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75816,9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177479,9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-12217,3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12217,3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"15" декабря 2022 года № 239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"23" декабря 2021 года № 114</w:t>
            </w:r>
          </w:p>
        </w:tc>
      </w:tr>
    </w:tbl>
    <w:bookmarkStart w:name="z45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трансферты, предусмотренные в бюджете поселка Жосалы на 2022 год за счет областного бюджета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  <w:bookmarkEnd w:id="24"/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164467,7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государственных служащих по новой системе оплаты труда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22 134,0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улиц Есетова поселка Жосалы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2822,5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улиц Сырдария поселка Жосалы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2823,6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улиц Адилова поселка Жосалы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1742,4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улиц Байзаков поселка Жосалы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1410,9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улиц Изтилеуов поселка Жосалы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4040,3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улиц Кобеев, Шегебаев, Сейфуллин поселка Жосалы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11294,2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улиц Тауелсиздик поселка Жосалы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4519,2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улиц Мусиркегенов поселка Жосалы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7203,1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переулок Жаназарова поселка Жосалы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6169,3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переулок Ауезова поселка Жосалы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16366,3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улиц Сексенбаева в поселке Жосалы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41375,7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детских игровых площадок в поселке Жосалы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35144,2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улиц Сырлытам поселка Жосалы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6458,0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переулок Батыс поселка Жосалы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устройству железобетонного лотка на канале Шыгыс в поселке Жосалы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214 905,7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"15" декабря 2022 года №239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"23" декабря 2021 года № 114</w:t>
            </w:r>
          </w:p>
        </w:tc>
      </w:tr>
    </w:tbl>
    <w:bookmarkStart w:name="z55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трансферты, предусмотренные в бюджете поселка Жосалы на 2022 год за счет районного бюджета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  <w:bookmarkEnd w:id="26"/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237 558,1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государственных служащих по новой системе оплаты труда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20 049,0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средний ремонт улицы Тайшык би в поселке Жосалы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14 804,7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работы по устройству тротуара по улице Тайшык би в поселке Жосалы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45 074,5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работы по устройству железобетонных латков на арычные сети по улице Тайшык би поселка Жосалы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16 323,8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малых архитектурных форм по улице Тайшык би в поселке Жосалы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1 818,8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работ по откачке воды из реки Сырдарья с целью наполнения водой озера Сарыозек в поселкеЖосалы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Устройство автостоянки и установка железобетонных лотков на улицу Кошербаева в поселке Жосалы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5 766,6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устройству железобетонного лотка на канале Шыгыс в поселке Жосалы (софинансирование)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26 442,9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Прокладка линий электропередач к насосам для подачи поливной воды по улицам Батыс, Г. Муратбаева, Амангельды в поселке Жосалы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товаров для проведения электросетей уличного освещения по улице Амангельды в поселке Жосалы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2 114,6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документации, проведение экспертизы на уличное освещение в поселке Жосалы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8 669,0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завершение среднего ремонта улицы Абая по программе "Ауыл-ел бесігі", выделенной в 2021 году в поселке Жосалы (неоплаченные обязательства)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1 091,1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Озеленение аллеи Казах Хандыгы в поселке Жосалы, посадка саженцев деревьев, уход до осени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текущий ремонт автомобильных дорог улиц поселка Жосалы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9 953,0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средний ремонт улицы Тайшык би в поселке Жосалы (укладка асфальта)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21 039,0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работы по укладке газона на футбольные поля в п. Жосалы в количестве 4 штук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1 977,0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поселка Жосалы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6 481,0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работы по благоустройству улиц поселка Жосалы (установка билбордов 24,00х4,80м -1594,9 тыс. т; 12,00х4,80м-3500,1 тыс. т; 6,00х3,00м по 10 штук-9218,3 тыс. 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13739,0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подметальную машину ППМ 2000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9 924,4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укладке песчано-гравийной смеси на переулок Сейтжан Ахуна поселка Жосалы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2 321,1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укладке песчано-гравийной смеси на переулок Мусирбаева поселка Жосалы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электротоваров и светодиодных светильников для уличного освещения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поселка Жосалы, праздничное оформление центральной площади и улиц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977,4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в зимнее время автомобильных дорог улиц поселка Жосалы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переулка Б. Момышулы в поселке Жосалы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