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4a07" w14:textId="cce4a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от 23 декабря 2021 года № 125 "О бюджете сельского округа Куандария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15 декабря 2022 года № 246.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Куандария на 2022-2024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 пункта 1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50 772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1 373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49 343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51 035,5 тысяч тенге;".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2022 года № 246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125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Куандария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2022 года №246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№125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Куандария на 2022 год за счет республиканского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2022 года №246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№125</w:t>
            </w:r>
          </w:p>
        </w:tc>
      </w:tr>
    </w:tbl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Куандария на 2022 год за счет районного бюджета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земельного акта и государственная регистрация скважин на родниковую воду, оформление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областной национальный конкурс работников "Семи клубов", посвященный продвижению платформы Елбасы Н. Назарбаева "Национальная культура – духовная опора народа".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запасных частей к автотранспорту, находящегося на балансе сельского округа Куандария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размещения пандуса в здание аппарата акима сельского округа Куандария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