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a953" w14:textId="b55a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12 121 172,7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1 768 393,6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33 155,2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2 936,4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10 316 687,5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12 604 656,2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190 532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336 375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145 843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-674 025,5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674 025,5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336 375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145 843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483 493,5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2023 год с районного бюджета в областной бюджет определены нормативы распределения доходов в нижеследующих размерах: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коду 101.201 "Индивидуальный подоходный налог с доходов, облагаемых у источника выплаты" и по коду 101.205 "Индивидуальный подоходный налог с доходов иностранных граждан, не облагаемых у источника выплаты" в районный бюджет 50 процентов, в областной бюджет 50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районный бюджет 50 процентов, в областной бюджет 50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2023-2025 годы передаваемые объемы бюджетной субвенций в районный бюджет установлены в нижеследующих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5 576 679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6 198 115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6 657 552 тысяч тенге.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2023-2025 годы нижеследующие объемы бюджетных субвенций, передаваемых из районного бюджета в бюджеты поселкам, сельским округам,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148 323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75 387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90 388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71 148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59 596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55 698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71 163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59 929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71 433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77 702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79 425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54 761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53 657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63 525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165 746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83 244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98 934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79 489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65 117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61 110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76 366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64 850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77 248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84 605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86 852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60 368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58 959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70 139 тысяч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178 482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92 296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107 632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89 530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72 072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67 708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82 888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71 145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84 355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92 913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97 308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66 440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64 779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75 037 тысяч тенге.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районном бюджете, на 2023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районном бюджете, на 2023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2023 год за счет средств республиканского бюджета предусмотрены кредиты на реализацию мер социальной поддержки специалистов 336 375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Кармакшинского районного маслихата Кызылординской области от 01.11.2023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погашение бюджетных кредитов, выданных физическим лицам для реализаций мер социальной поддержки специалистов, на 2023 год в размере 145 843 тысяч тенге.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76 966,7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Кармакшинского районного маслихата Кызылординской области от 01.11.2023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возврат неиспользованных (недоиспользованных) целевых трансфертов, выделенных из республиканского бюджета в 2022 году в областной бюджет в сумме 54 970,5 тысяч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Предусмотреть возврат неиспользованных (недоиспользованных) целевых трансфертов, выделенных из Национального фонда Республики Казахстан в 2022 году в областной бюджет в сумме 25 245,7 тысяч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9-2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Предусмотреть возврат неиспользованных (недоиспользованных) целевых трансфертов, выделенных из областного бюджета в 2022 году в областной бюджет в сумме 26,4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9-3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9-4. Предусмотреть возврат в областной бюджет целевых трансфертов на развитие, выделенных в прошлом финансовом году, неиспользованных (недоиспользованных) в полном объеме, разрешенных к использованию по решению Правительства Республики Казахстан в сумме 34 214,3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9-4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9-5. Предусмотреть возврат в областной бюджет целевых трансфертов на развитие, выделенных в прошлом финансовом году, неиспользованных (недоиспользованных) в полном объеме, разрешенных к использованию по решению местного исполнительного органа в сумме 740,5 тысяч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9-5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9-6. За счет остатков бюджетных средств 2022 года использовать (доиспользовать) в 2023 году неиспользованные (недоиспользованные) 195 545 тысяч тенге целевых трансфертов на развитие, выделенных из Национального фонда Республики Казахстан и областного бюджета в 2022 году согласно приложению 6 настоящего решения.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9-6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9-7. Предусмотреть трансферты в областной бюджет в связи с передачей функций центров занятости и государственной адресной социальной помощи с районного на областной уровень, изменением законодательства в сумме 1 723 831,9 тысяч тенге.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9-7 в соответствии с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Кармакшинского районного маслихата Кызылординской области от 01.11.2023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3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12121172,7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10316687,5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12604656,2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-674025,5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 249</w:t>
            </w:r>
          </w:p>
        </w:tc>
      </w:tr>
    </w:tbl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 249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4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областного бюджета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1 327 425,3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возмещение затраты сопровождающего лица, лицам с инвалидностью получающим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поливной водой сельских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479 491,9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535 007,7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увеличением количества подгузников от 2 до 4 для людей с ограниченными возможностями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на содержание вновь введенного в эксплуатацию спортивно-оздоровительного комплекса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государственный адресный социальный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1 047 029,4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и расширение водозаборного сооружения в населенном пункте Кармакшы,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Т. Комекбаев,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Алдашбай Ахун,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н.п. Торетам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89 261,6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"Перевод системы отопления на газовое топливо здания физкультурно-оздоровительного комплекса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56 433,2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здания котельной КГКП ясли-сад №18 "Куаныш" в селе Комекбаев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коммунального государственного казенного предприятия Ясли сад №21 "Тогжан"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коммунального государственного казенного предприятия Ясли сад №11 в селе Дур Онгар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строительство физкультурно-оздоровительного комплекса в селе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пос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строительству железнодорожного переезда по улице Мырзагалиева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автомобильной дороги районного значения "Подъезд к населенному пункту Кызылтам"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2 374 454,7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республиканского бюджета и Национального фонда Республии Казахстан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541 276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для детей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и водоотведения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КГКП ясли сад № 13 "Балбобек"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БМК для поликлиники Шипагер Кармакшинской районной больницы расположенного по адресу: Кызылординской области, Кармакшинкий район, пос.Жосалы, ул.Тайшык би №13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ІІІ Интернационал Кармакшинского района. Корректировка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Жанажол,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Ыскаков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К.Наметша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Г.Муратбаев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Кайырбекулы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100 Вт светильников на металлических опорах вместо старых опор освещения улиц Мусирбаева, Томанова, М.Шокая в поселке Жосалы,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уличного освещения на улицах поселка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Абсаттар Мажибаева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Кенжеали Кошкарова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Кыржыкбай Нурлыбаева в ауле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Оразкул Шегебаевой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улиц Нурпеисова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районного значения "Подъезд к населенному пункту Кызылтам"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12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счет остатков бюджетных средств 2022 года использовать (доиспользовать) в 2023 году неиспользованные (недоиспользованные) целевые трансферты на развитие, выделенных из Национального фонда Республики Казахстан и областного бюджета в 2022 году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Нац. фонда РК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