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630c0" w14:textId="9e630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Дауылколь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21 декабря 2022 года № 256.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Кармакшинский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Дауылколь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108 480,4 тысяч тенге, в том числе: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4 152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104 328,4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108 655,1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-174,7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–174,7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174,7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Кармакшинского районного маслихата Кызылординской области от 28.04.2023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решениями Кармакшинского районного маслихата Кызылординской области от 16.08.2023 </w:t>
      </w:r>
      <w:r>
        <w:rPr>
          <w:rFonts w:ascii="Times New Roman"/>
          <w:b w:val="false"/>
          <w:i w:val="false"/>
          <w:color w:val="00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; 22.11.2023 </w:t>
      </w:r>
      <w:r>
        <w:rPr>
          <w:rFonts w:ascii="Times New Roman"/>
          <w:b w:val="false"/>
          <w:i w:val="false"/>
          <w:color w:val="ff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2023 году объем бюджетной субвенций, передаваемый из районного бюджета в бюджет сельского округа Дауылколь установлен в размере 79 425 тысяч тенге.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Предусмотреть возврат неиспользованных (недоиспользованных) целевых трансфертов, выделенных из районного бюджета в 2022 году в районный бюджет в сумме 2,4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Кармакшинского районного маслихата Кызылординской области от 28.04.2023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целевые трансферты, предусмотренные в бюджете сельского округа Дауылколь на 2023 год за счет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 № 256</w:t>
            </w:r>
          </w:p>
        </w:tc>
      </w:tr>
    </w:tbl>
    <w:bookmarkStart w:name="z2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Дауылколь на 2023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Кармакшинского районного маслихата Кызылординской области от 22.11.2023 </w:t>
      </w:r>
      <w:r>
        <w:rPr>
          <w:rFonts w:ascii="Times New Roman"/>
          <w:b w:val="false"/>
          <w:i w:val="false"/>
          <w:color w:val="ff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продажи осовного каптатала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104328,4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 № 256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 № 256</w:t>
            </w:r>
          </w:p>
        </w:tc>
      </w:tr>
    </w:tbl>
    <w:bookmarkStart w:name="z4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Дауылколь на 2025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продажи осовного каптатала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 № 256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Дауылколь на 2023 год за счет районного бюджета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Кармакшинского районного маслихата Кызылординской области от 22.11.2023 </w:t>
      </w:r>
      <w:r>
        <w:rPr>
          <w:rFonts w:ascii="Times New Roman"/>
          <w:b w:val="false"/>
          <w:i w:val="false"/>
          <w:color w:val="ff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3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24 903,4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средние ремонтные работы по автомобильных дорог улицы Т.Изтлеуова, Н.Жанаева, У.Байменова, Каракисык Косулы в селе Тургамамбет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11 776,3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и получение государственного экспертного заключения на освещения улицы Н.Жанаева, У.Байменова, Каракисык Косулы в селе Тургамамбет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спортивной площадки в ауле Турмагамбет , Кармакшинского района,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водоного насоса с дизельной мотопомпой и вспомогательного необходимого хозяйственного товаров в целях озоленения село Турмагамбет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дополнительную заработную плату в связи с перходом государственных служащих из блога В в болг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бурение скважины на участке Куйеу асар и канала Убис Дауылкольского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