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d660" w14:textId="54ed6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Т.Комекбаева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декабря 2022 года № 258.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Т.Комекбаева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82 246,1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3 500 тысяч тенге;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78 465,1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82 874,3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- 628,2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628,2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на 2023 год объем бюджетной субвенций, передаваемый из районного бюджета в бюджет сельского округа Т.Комекбаева установлен в размере 63 525 тысяч тенге.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республиканского бюджета в 2022 году в районный бюджет в сумме 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возврат неиспользованных (недоиспользованных) целевых трансфертов, выделенных из районного бюджета в 2022 году в районный бюджет в сумме 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2023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Утвердить целевые трансферты, предусмотренные в бюджете сельского округа Т.Комекбаева, на 2023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258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258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Т.Комекбаев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258</w:t>
            </w:r>
          </w:p>
        </w:tc>
      </w:tr>
    </w:tbl>
    <w:bookmarkStart w:name="z4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2023 год, не подлежащих секвестру в процессе исполнения местных бюджетов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258</w:t>
            </w:r>
          </w:p>
        </w:tc>
      </w:tr>
    </w:tbl>
    <w:bookmarkStart w:name="z5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Т.Комекбаев на 2023 год за счет районного бюджета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Кармакшинского районного маслихата Кызылординской области от 16.08.2023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на получение экспертного заключения среднего ремонта улиц Балқы Базар, Тәуелсіздік сельского округа Т.Комекбаев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документации улиц Балқы Базар, Тәуелсіздік сельского округа Т.Комекбаев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и благоустройству "паспорта села Т.Комекбаева" в селе Т.Комекбаев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и регистрацию документов улиц Куанбаева, Ескараева в селе Т.Комекбаев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экспертизу работ по освещению улицы Куанбаева в селе Т.Комекбаев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оргтехники (монитор, принтер, кондиционер, процессор) в аппарат акима сельского округа Т.Комекбаев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