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7c8e" w14:textId="7dc7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Жосалы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Жосалы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84 447,4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1 554,5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82 478,9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84 536,1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-88,7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88,7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23.06.2023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 внесенным решением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2023 году объем бюджетной субвенций, передаваемый из районного бюджета в бюджет сельского округа Жосалы установлен в размере 59 596 тысяч тенге.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2023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Жосалы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263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2024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263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2025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263</w:t>
            </w:r>
          </w:p>
        </w:tc>
      </w:tr>
    </w:tbl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2023 год, не подлежащих секвестру в процессе исполнения местных бюджетов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Жосалы на 2023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22 762,9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детского и спортивного площадка в селе Торебай би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проектно-сметную документации среднего ремонта улицы Женис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ведомственной экспертизы проектно-сметной документации среднего ремонта улицы Женис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государственной экспертизы на размещение современных осветительных устройств по улице П.Байшоралы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акта государственной регистрации земель для документирования улиц Женис, П. Байшораулы, Коркыт Ата и О. Казиева в сельском округе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работ по освещению улицы Женис протяженностью 1 км в селе Торебай би.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проектно-сметной документации по освещению улицы Женис протяженностью 1 км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по освещению по улице полосовой между улицами Победы и П. Байшораулы протяженностью 1,2 км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проектно-сметной документации по освещению по улице полосовой между улицами Победы и П. Байшораулы протяженностью 1,2 км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оргтехники (монитор, принтер, кондиционер, процессор) в аппарат акима сельского округа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на заработную плату государственным служащим, перешедщих из блога В в блок А аппарата акима сельского округа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приобретения компьютерных комплектующих аппарату акима сельского округа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мебели в аппарат акима сельского округа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