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5f3e" w14:textId="e635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113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августа 2022 года № 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под № 25992)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21 244 001,1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1 456 346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12 027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7 461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19 768 167,1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21 969 030,4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2022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113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21244001,1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19768167,1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19646354,2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19646354,2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21969030,4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274217,1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529829,7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-824832,9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2022 года №204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113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2022 год, выделенные за счет областного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1 051 736,7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249 973,0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 "Первое рабочее место"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 "Контракт поколении"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службы "Инватакси"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войны,ветераны,приравненные по льготам к ветеранам Великой Отечественной войны,ветераны труда и другие лица, на которых распростроняется действия закона Республики Казахстан от 6 мая 2020 года "О ветеранах"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детям, состоящим на диспансерном учете с гематологическими заболеваниями, включая гемобластозы и апластическую анемию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центра поддержки малообеспеченным семьям "Бақытты отбасы"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жилищной помощи гражданам Республики Казахстан проживающих в городе Байконыр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индивидуальных помощников, предоставляющих услуги инвалидам І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доставка и пуск опреснительной установки на военный пограничный пост Косшын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доставка и пуск опреснительной установки в центр военного пограничного поста Шопанказган-центральный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доставка и ввод в эксплуатацию опреснительной установки на военный пограничный пункт Жанадария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ремонта автомобильной дороги районного значения "Самара-Шымкент-Акжар-Комекбаев"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Есетова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Сырдария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Адиловой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Байзакова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Изтилеуова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 Кобеева, Шегебаева, Сейфуллина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Тауелсиздик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Мусиркегенов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переулка Жаназарова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Ауезова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улицы Сексенбаева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детских игровых площадок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888 965,5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50-ти квартирных жилых домов в городе Байконур Кызылординской области. Благоустройство.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248 358,7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50-ти квартирных жилых домов в городе Байконур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392 379,0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наружными сетями электроснабжения для "Рыбный цех"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установке железобетонных лотков канала Восток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Науржные сети водоснабжения и канализации.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газоснабжения.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электроснабжения.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теплоснабжения.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кенте Жосалы,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49 625,4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 - оздоровительного комплекса в с.Акай,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системы отопления средней школы № 30 Кармакшинского района Кызылординской области с жидкого на газообразное топливо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котельной Кармакшинской районной больницы", расположенной по адресу: Кызылординская область, с. Жосалы, ул. Абая, 105"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1 940 702,2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2022 года №204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113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2022 год, выделенные за счет республиканского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2 611 072,0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836 289,0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1 284 449,0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478 695,0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805 754,0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49 661,0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3 416 230,0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50-ти квартирных жилых домов в городе Байқоңыр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923 783,0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Акай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наружными сетями электроснабжения для "Рыбный цех"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Акай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250 312,0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водозаборного сооружения в населенном пункте Кармакшы,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водозаборного сооружения в населенном пункте Т. Комекбаев,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253 443,0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водозаборного сооружения в населенном пункте Алдашбай Ахун,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населенном пункте Торетам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населенном пункте Акай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системы отопления средней школы № 30 Кармакшинского района Кызылординской области с жидкого на газообразное топливо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76 589,0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котельной Кармакшинской районной больницы", расположенной по адресу: Кызылординская область, с. Жосалы, ул. Абая, 105"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6 027 302,0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