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1dbc" w14:textId="1741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декабря 2021 года №13-4 "О бюджете сельского округа Аксу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февраля 2022 года № 14-4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Аксу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83 694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86 379,3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февраля 2022 года № 14-4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 13-4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