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7c93" w14:textId="d897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 13-6 "О бюджете сельского округа Бухарбай батыр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4 февраля 2022 года № 14-6.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Бухарбай батыр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Бухарбай батыр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99 589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3084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96 305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99 835,5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февраля 2022 года № 14-6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13-6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