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5a044" w14:textId="fe5a0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Жалагашского районного маслихата от 29 декабря 2021 года № 13-7 "О бюджете сельского округа Енбек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4 февраля 2022 года № 14-7.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Жалагашский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Жалагашского районного маслихата от 29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13-7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Енбек на 2022-2024 годы"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Енбек на 2022 – 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186 466 тысяч тенге, в том числе: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2466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113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183 887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186 466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0;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 и подлежит официальному опубликованию.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Жалагашского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Курманбаева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февраля 2022 года № 14-7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13-7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Енбек на 2022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