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9e057" w14:textId="c09e0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29 декабря 2021 года № 13-7 "О бюджете сельского округа Енбек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14 апреля 2022 года № 17-1.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13-7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Енбек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Енбек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186 466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2466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183 887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186 560,2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94,2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апреля 2022 года № 17-1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13-7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