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1f2c" w14:textId="4751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 "О бюджете поселка Жалагаш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мая 2022 года № 20-1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Жалагаш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Жалагаш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303 212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107 666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195 060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305 676,2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2464,2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-2464,2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2464,2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Таттибаев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2022 года № 20-1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