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4a27c" w14:textId="784a2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22 декабря 2021 года № 12-1 "О районном бюджете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8 августа 2022 года № 23-1.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"О районном бюджете на 2022–2024 годы" от 22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12-1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26266)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2022–2024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13 744 628,1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1 817 566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5 504,3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125 202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11 796 355,8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13 684 404,0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43 672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229 006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185 334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- 16 552,1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бюджета- -16 552,1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229 006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296 213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210 562,6 тысяч тенге.".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 и подлежит официальному опубликованию.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Жалагашского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Курманбаева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августа 2022 года № 23-1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 № 12-1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13744628,1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1 817566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гражданам квартир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11796355,8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11638365,4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11638365,4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13 684 404,0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1 435 928,5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530186,2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промышленности,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 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1513507,5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583578,4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1004175,7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408168,9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403058,9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211190,9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промышленности,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7 324 961,3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7324961,3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местного бюджета физическим лицам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-16552,1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органам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210562,6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229157,1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августа 2022 года № 23-1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 № 12-1</w:t>
            </w:r>
          </w:p>
        </w:tc>
      </w:tr>
    </w:tbl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инвестиционных проектов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1 727 509,2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здания котельной КГУ "Отдел финансов Жалагашского района", расположенного по адресу: поселок Жалагаш Айтеке би №14 и подключение его к системе отоплеления с подключением к природному газу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1 306 335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проекта "Строительство инженерной инфраструктуры (газоснабжение) на 170 гектарах участка "Актерек" поселка Жалагаш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ГЭ ПСД проекта "Строительство инженерной инфраструктуры (газоснабжение) на 170 гектарах участка "Актерек" поселка Жалагаш 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инженерной инфраструктуры (системы водоснабжения) на 170 гектарах участка "Актерек" поселка Жалагаш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(сети электроснабжения) на 170 гектарах участка "Актерек" поселка Жалагаш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водоразборно-распределительного комплекса и водоисточников на участке "Актерек" в поселке Жалагаш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водопроводной сети, проведение сервисной линии водоснабжения до участка потребителей в населенном пункте Аккум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водопроводной сети, проведение сервисной линии водоснабжения до участка потребителей в населенном пункте Мадениет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уличного освещения улицы Казбек би в поселке Жалагаш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освещения подъездной дороги районного значения к населенному пункту М.Шаменова Жалагашского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тренажерной и стритбольной площадки в поселке Жалагаш Жалагашского района Кызылординской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котельной путем перевода на природный газ объектов КГКП "Центр развития культуры и искусства"Жалагашского районного отдела культуры и развития языков"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котельной путем перевода на природный газ объектов КГКП "Дом культуры им. К. Казантаева" Жалагашского районного отдела культуры и развития языков"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Газовое отопление ясли-садов "Акмаржан", "Куншуақ", №19 санаторный в поселке Жалагаш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"Реконструкция автомобильного моста на ПК-146-70 участка дороги районного значения "Самара-Шымкент-Енбек-Есет батыр-Жанадария" подьезда к населенному пункту Есет батыр Жалагашского района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 - оздоровительного комплекса в поселке Жалагаш, Жалагашского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199777,9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августа 2022 года № 23-1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 № 12-1</w:t>
            </w:r>
          </w:p>
        </w:tc>
      </w:tr>
    </w:tbl>
    <w:bookmarkStart w:name="z5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предусмотренные из областного бюджета в районный бюджет на 2022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571558,2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текущих мероприятий, направленных на развитие рынка труда в рамках Государственной программы "Еңбек" развития продуктивной занятости и массового предпринимательства на 2017 – 2021 годы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служб "Инватакси"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социальной помощи ветеранам Великой Отечественной войны, ветераны, приравненные по льготам к ветеранам Великой Отечественной войны, ветераны труда и другие лица, на которых распростроняется действия закона Республики Казахстан от 6 мая 2020 года "О ветеранах"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для обучения студентов из числа семей социально-уязвимых слоев населения по востребованным в регионе специальностям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для больных туберкулезом, находящихся на поддерживающей фазе лечения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оплату услуг индивидуальных помощников, предоставляющих услуги инвалидам І группы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автомобильной дороги районного значения "Кызылорда-Жалагаш-Самара-Шымкент-Бухарбай батыр" Жалагашского района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заработной платы государственных служащих по новой системе оплаты труда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Сбор, доставка и пуск опреснительной установки на питьевое водоснабжение пограничной заставы "Торешкудук"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 улицы А.Ахетова в населенном пункте Аккыр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 улицы Абай в населенном пункте Жанадария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улицы Конституции в поселке Жалагаш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12 114,1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улицы Н. Апрезова в поселке Жалагаш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августа 2022 года № 23-1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 № 12-1</w:t>
            </w:r>
          </w:p>
        </w:tc>
      </w:tr>
    </w:tbl>
    <w:bookmarkStart w:name="z6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предусмотренные из республиканского бюджета и за счет гарантированного трансферта из Национального фонда Республики Казахстан в районный бюджет на 2022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2 202 498,0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907470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1295028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138254,0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35885,0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948826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710286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120486,0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244149,0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58854,0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медицинских работников государственных организаций в сфере физической культуры и спорта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351376,0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автомобильной дороги районного значения "Самара-Шымкент-Енбек-Есет батыр", Жалагашского района (20,3-37,4км)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автомобильной дороги районного значения "Кызылорда-Жалагаш-Самара-Шымкент-Бухарбай батыр" Жалагашского района (0-6,33км)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98 266,0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98 266,0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Дома культуры по улице Бухарбай батыра дом № 6 в селе М. Шаменова Жалагашского района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93 820,0 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93 820,0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августа 2022 года № 23-1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 № 12-1</w:t>
            </w:r>
          </w:p>
        </w:tc>
      </w:tr>
    </w:tbl>
    <w:bookmarkStart w:name="z6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развитие предусмотренные из областного бюджета в районный бюджет на 2022год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255 572,2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тренажерной и стритбольной площадки в поселке Жалагаш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проекта реконструкции автомобильного моста ПК-146-70 участка дороги районного значения "Самара-Шымкент-Енбек-Есет батыр-Жанадария" подъезд к населенному пункту Есет батыр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проекта "Строительство инженерной инфраструктуры (газоснабжение) на 170 гектарах участка "Актерек" поселка Жалагаш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ГЭ ПСД проекта "Строительство инженерной инфраструктуры (газоснабжение) на 170 гектарах участка "Актерек" поселка Жалагаш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котельной путем перевода на природный газ объектов КГКП "Центр развития культуры и искусства" Жалагашского районного отдела культуры и развития языков"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котельной путем перевода на природный газ объектов КГКП "Дом культуры им. К. Казантаева" Жалагашского районного отдела культуры и развития языков"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физкультурно - оздоровительного комплекса в поселке Жалагаш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41710,9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здания котельной КГУ "Отдел финансов Жалагашского района", расположенного по адресу: поселок Жалагаш Айтеке би №14 и подключение его к системе отопления с подключением к природному газу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освещения подъездной дороги районного значения к населенному пункту М.Шаменова Жалагашского района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уличного освещения улицы Казбек би в поселке Жалагаш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Газовое отопление ясли-садов "Акмаржан", "Куншуақ" и санаторного №19 в поселке Жалагаш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5 553,3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августа 2022 года № 23-1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 № 12-1</w:t>
            </w:r>
          </w:p>
        </w:tc>
      </w:tr>
    </w:tbl>
    <w:bookmarkStart w:name="z7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развитие предусмотренные из республиканского бюджета и за счет гарантированного трансферта из Национального фонда Республики Казахстан в районный бюджет на 2022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1 471 937,0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водоразборно-распределительного комплекса и водоисточников на участке "Актерек" в поселке Жалагаш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361 297,0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водопроводной сети, проведение сервисной линии водоснабжения до участка потребителей в населенном пункте Аккум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184 284,0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водопроводной сети, проведение сервисной линии водоснабжения до участка потребителей в населенном пункте Мадениет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 - оздоровительного комплекса в поселке Жалагаш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Газовое отопление ясли-садов "Акмаржан", "Куншуақ" и санаторного №19 в поселке Жалагаш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49 977,0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инженерной инфраструктуры (системы водоснабжения) на 170 гектарах участка "Актерек" поселка Жалагаш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337 216,0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(сети электроснабжения) на 170 гектарах участка "Актерек" поселка Жалагаш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240 656,0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августа 2022 года № 23-1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 № 12-1</w:t>
            </w:r>
          </w:p>
        </w:tc>
      </w:tr>
    </w:tbl>
    <w:bookmarkStart w:name="z8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обьемов субвенций, передаваемых из районного бюджета в бюджеты поселка, сельских округов на 2022-2024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36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968785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900 521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900 521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Жалагаш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Аккум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Аккыр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Аксу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Аламесек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Бухарбай батыр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Енбек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Жанадария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Жанаталап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Каракеткен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Мадениет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Макпалкол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Мырзабай ахун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М.Шаменова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