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84b1" w14:textId="1e78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 "О бюджете поселка Жалагаш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августа 2022 года № 24-1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Жалагаш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Жалагаш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363 616,5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–135 135,5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1 661,8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226 819,2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370 102,7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6486,2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-6486,2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6486,2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города,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