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992d" w14:textId="16099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29 декабря 2021 года № 13-8 "О бюджете сельского округа Жанадария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18 августа 2022 года № 24-8.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13-8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Жанадария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Жанадария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93 966,2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966,2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92 923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94 375,1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408,9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-408,9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408,9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2022 года № 24-8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13-8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Жанадария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