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23ee" w14:textId="f332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13-6 "О бюджете сельского округа Бухарбай батыр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18 ноября 2022 года № 27-6.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Бухарбай батыр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Бухарбай батыр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98 100,3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3 640,3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94 454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98 514,5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-414,2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2022 года № 27-6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13-6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