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4786" w14:textId="f3f4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13-8 "О бюджете сельского округа Жанадария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ноября 2022 года № 27-8.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Жанадария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Жанадария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90 508,2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89 465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90 917,1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408,9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-408,9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