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a7db" w14:textId="eeda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13-9 "О бюджете сельского округа Жанаталап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Жанаталап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Жанаталап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65 516,8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64 167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65 804,1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-287,3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