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11a7" w14:textId="efc1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22 декабря 2021 года № 12-1 "О районном бюджете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12 декабря 2022 года № 28-1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22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2022–2024 годы" (зарегистрировано в Реестре государственной регистрации нормативных правовых актов под №26266)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2022–2024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13 720 292,8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1 726 796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4 571,3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120 898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11 868 027,5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13 679 502,6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39 853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225 187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185 334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937,2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225 187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295 870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230 706,8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2021года № 12-1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11 868 027,5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11709326,8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13 679 502,6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дорограйонного значенияи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7 308 924,3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2022год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1 092181,9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распространяется действия закона Республики Казахстан от 6 мая 2020 года "О ветеранах"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услуг индивидуальных помощников, предоставляющих услуги инвалидам І группы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районного значения "Кызылорда-Жалагаш-Самара-Шымкент-Бухарбай батыр" Жалагашского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государственных служащих по новой системе оплаты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на питьевое водоснабжение пограничной заставы "Торешкудук"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улицы А.Ахетова в населенном пункте Аккыр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улицы Абай в населенном пункте Жанадария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Конституции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Н. Апрезова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республиканского бюджета и за счет гарантированного трансферта из Национального фонда Республики Казахстан в районный бюджет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"Самара-Шымкент-Енбек-Есет батыр", Жалагашского района (20,3-37,4км)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"Кызылорда-Жалагаш-Самара-Шымкент-Бухарбай батыр" Жалагашского района (0-6,33км)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по улице Бухарбай батыра дом № 6 в селе М. Шаменова Жалагашского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