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efe2" w14:textId="ea0e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Аккыр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27 декабря 2022 года № 31-3.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Аккыр на 2023 – 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99 038,8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1 978,4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10,4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96 960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99 662,6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- 623,8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623,8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623,8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13.11.2023 </w:t>
      </w:r>
      <w:r>
        <w:rPr>
          <w:rFonts w:ascii="Times New Roman"/>
          <w:b w:val="false"/>
          <w:i w:val="false"/>
          <w:color w:val="00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Учесть, что за счет остатков бюджетных средств 2022 года целевые трансферты, выделенные в 2022 году, возвращены в районный бюджет из средств, выделенных из областного бюджета по неиспользованным (недоиспользованным) суммам 0,8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1-1 в соответствии с решением Жалагашского районного маслихата Кызылординской области от 06.06.2023 </w:t>
      </w:r>
      <w:r>
        <w:rPr>
          <w:rFonts w:ascii="Times New Roman"/>
          <w:b w:val="false"/>
          <w:i w:val="false"/>
          <w:color w:val="000000"/>
          <w:sz w:val="28"/>
        </w:rPr>
        <w:t>№ 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Аккыр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31-3</w:t>
            </w:r>
          </w:p>
        </w:tc>
      </w:tr>
    </w:tbl>
    <w:bookmarkStart w:name="z5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Аккыр на 2023 год</w:t>
      </w:r>
    </w:p>
    <w:bookmarkEnd w:id="22"/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13.11.2023 </w:t>
      </w:r>
      <w:r>
        <w:rPr>
          <w:rFonts w:ascii="Times New Roman"/>
          <w:b w:val="false"/>
          <w:i w:val="false"/>
          <w:color w:val="ff0000"/>
          <w:sz w:val="28"/>
        </w:rPr>
        <w:t>№ 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99662,6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45740,6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31-3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Аккыр на 2024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№ 31-3 </w:t>
            </w:r>
          </w:p>
        </w:tc>
      </w:tr>
    </w:tbl>
    <w:bookmarkStart w:name="z4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Аккыр на 2025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0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3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31-3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бюджет сельского округа Аккыр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