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3f9b" w14:textId="6993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Жанаталап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Жанаталап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86 506,8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1 710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83 587,8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86 871,7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89,5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Жанаталап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31-9</w:t>
            </w:r>
          </w:p>
        </w:tc>
      </w:tr>
    </w:tbl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2023 год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31-9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31-9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Жанаталап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