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f5d7" w14:textId="582f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13-11 "О бюджете сельского округа Макпалкол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августа 2022 года № 24-11.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Макпалкол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Макпалкол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81 901,3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79 037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82 749,5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848,2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-848,2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