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361e" w14:textId="7043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13-15 "О бюджете сельского округа М.Шаменов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августа 2022 года № 24-15.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М.Шаменов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М.Шаменов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288 403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287 250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290 089,8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-1686,8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1686,8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24-15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имущестом города районного значения, села, поселка, селского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