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9348f" w14:textId="07934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29 декабря 2021 года № 13-11 "О бюджете сельского округа Макпалкол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18 ноября 2022 года № 27-11.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13-11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Макпалкол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Макпалкол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81 001,8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2 346,8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78 510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81 850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848,2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-848,2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848,2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2022 года № 27-11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13-11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Макпалкол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