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86fb" w14:textId="d4c8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13-14 "О бюджете сельского округа Тан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ноября 2022 года № 27-14.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Тан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Тан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75 759,3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2 583,3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73 038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195 196,4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119 437,1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-119 437,1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119 437,1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27-14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