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6ef6" w14:textId="dae6e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Тан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Тан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97 302,5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234,5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93 747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97 431,6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129,1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6,4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Тан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31-14</w:t>
            </w:r>
          </w:p>
        </w:tc>
      </w:tr>
    </w:tbl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2023 год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31-14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Тан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