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68542" w14:textId="7b685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решение Жанакорганского районного маслихата от 30 декабря 2021 года № 160 "О бюджете поселка Жанакорган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18 апреля 2022 года № 202.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Жанкорган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Жанакорган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следующем обьеме: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доходы- 511 576,0 тысяч тенге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поступление - 85540,0 тыс тенге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2 303,0 тыс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 423 733,0 тыс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затраты—528 146,2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кредиты- 0 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кредитов-0;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государства- 0: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- 16 570,2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16 570,2 тысяч тенге.".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2022 года №202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№160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Жанакорган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511 576,0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423 733,0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528 146,2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79 408 ,0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79 408 ,0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79 408 ,0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149 205,5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решению обустройства сельских поселений для реализации мероприятий по экономическому развитию регионов в рамках Государственной программы регионального развития до 2025 года.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Неиспользованные (совсем не использованные) выделенные из республиканского бюджета за счет целевых трансфертов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трансферт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